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3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добра, які Я вам зробив? Чи не закликали ви до Мене в пустині як ви зголодніли і були спрагнені,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2024-04-25T19:20:06Z</dcterms:modified>
</cp:coreProperties>
</file>