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2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Навіщо Ти вивів нас в цю пустиню, щоб нас вигубити? Краще було б нам служити єгиптянам, ніж померти в цій пустині.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2024-04-24T20:15:42Z</dcterms:modified>
</cp:coreProperties>
</file>