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2915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болів вашими голосіннями і Я вам дав манну в їжу, ви їли ангельський хліб.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2024-04-16T15:53:06Z</dcterms:modified>
</cp:coreProperties>
</file>