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55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Ахія, сина Фінееса, сина Гелі, сина Амерія, сина Азія, сина Марімота, сина Арни, сина Озії, сина Ворита, сина Авіссея, сина Фінееса, сина Елезара,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2024-04-20T07:46:11Z</dcterms:modified>
</cp:coreProperties>
</file>