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30"/>
        <w:gridCol w:w="6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розділив вам щедрі землі, Я відкинув з перед вашого лиця Хананеїв і Ферезеїв і Філистимлян. Що ще для вас маю вчинити? говорить Господь.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2024-04-25T19:47:44Z</dcterms:modified>
</cp:coreProperties>
</file>