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91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Як ви були спрагнені в пустині при гіркій ріці і хулили моє імя,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2024-03-29T08:59:28Z</dcterms:modified>
</cp:coreProperties>
</file>