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вкинув на вас огонь задля хули, але, кинувши до води дерево, Я зробив ріку солодкою.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2024-04-26T08:18:37Z</dcterms:modified>
</cp:coreProperties>
</file>