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4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зроблю з тобою, Якове? Ти не захотів Мене послухатися, Юдо. Перенесуся до інших народів і їм дам моє імя, щоб зберігали мої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2024-04-25T06:22:10Z</dcterms:modified>
</cp:coreProperties>
</file>