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97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 Мене оставили, і Я оставлю вас. Коли ви в Мене проситимете милосердя, не змилосерджуся над вами.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2024-04-26T23:27:47Z</dcterms:modified>
</cp:coreProperties>
</file>