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78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закличите до Мене, Я не вислухаю вас. Бо ви нечистими зробили ваші руки кровю, і ваші ноги швидкі, щоб чинити вбивства.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2024-04-20T08:00:52Z</dcterms:modified>
</cp:coreProperties>
</file>