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3431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оставили не Мене, але себе самих, говорить Господь.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2024-04-19T05:26:04Z</dcterms:modified>
</cp:coreProperties>
</file>