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9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 Господь Вседержитель: Чи Я не благав вас, як батько синів і як мати дочок і як годувальниця своїх малят,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2024-04-19T15:47:47Z</dcterms:modified>
</cp:coreProperties>
</file>