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3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Мені народом і Я вам Богом, і ви Мені синами і Я вам батьком?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2024-04-25T12:06:09Z</dcterms:modified>
</cp:coreProperties>
</file>