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2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Аарона з племени Левія, який був полонений в країні Медів, в царство Артаксеркса царя персів.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2024-03-28T11:55:26Z</dcterms:modified>
</cp:coreProperties>
</file>