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5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так зібрав вас, як квочка своїх малят під свої крила. Тепер же, що зроблю з вами? Відкину вас від мого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2024-04-19T17:17:59Z</dcterms:modified>
</cp:coreProperties>
</file>