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післав до вас моїх слуг пророків, яких, взявши, ви забили і роздерли їхні тіла, Я домагатимуся їхньої крови, говорить Господь.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2024-04-26T16:28:12Z</dcterms:modified>
</cp:coreProperties>
</file>