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540"/>
        <w:gridCol w:w="5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 Вседержитель: Дім ваш вкину пустим, (а) вас (розкину) так як вітер солому.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2024-04-16T07:13:35Z</dcterms:modified>
</cp:coreProperties>
</file>