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0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не матимуть нащадків, томущо оставили з вами мій закон і вчинили те, що погане, супроти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2024-04-16T18:35:00Z</dcterms:modified>
</cp:coreProperties>
</file>