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8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ваші хати народові, що прийде. Ті, не почувши Мене, повірять, вони, яким Я не показав знаків, зроблять те, що Я заповів.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2024-03-28T09:05:45Z</dcterms:modified>
</cp:coreProperties>
</file>