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708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побачили пророків і згадають їхню старину.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2024-04-26T18:21:14Z</dcterms:modified>
</cp:coreProperties>
</file>