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34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Я дам провідництво Авраама, Ісаака і Якова і Осії і Амоса і Міхея і Йоїла і Авдії і Йони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2024-04-26T20:00:28Z</dcterms:modified>
</cp:coreProperties>
</file>