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3956"/>
        <w:gridCol w:w="3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Господнє слово, кажучи: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2024-04-23T15:18:12Z</dcterms:modified>
</cp:coreProperties>
</file>