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90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Наума і Авакума, і Софонії, Ангея, Закхея і Малахії, який і прозваний був господним ангелом.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2024-04-20T06:30:53Z</dcterms:modified>
</cp:coreProperties>
</file>