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6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них помножилися гріхи їхніх батьків. Бо забувши про Мене, принесли жертви чужим богам.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2024-04-27T05:22:43Z</dcterms:modified>
</cp:coreProperties>
</file>