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2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 їх вивів з землі Єгипту, з дому рабства? Вони ж розгнівили Мене і відкинули мої ради.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2024-04-25T16:02:50Z</dcterms:modified>
</cp:coreProperties>
</file>