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7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острижи волосся твоєї голови і вкинь на них всі зла, томущо не послухалися мого закону, нарід же розпущений.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2024-04-18T00:22:15Z</dcterms:modified>
</cp:coreProperties>
</file>