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770"/>
        <w:gridCol w:w="3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терпітиму їх, яким Я дав стільки добра?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2024-04-25T00:01:53Z</dcterms:modified>
</cp:coreProperties>
</file>