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1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мій плач не є подібний (до плачу) землі, томущо я стратила овоч мого лону, якого я породила з смутками і породила з болями,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2024-05-02T08:53:41Z</dcterms:modified>
</cp:coreProperties>
</file>