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79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ти породила з болем, так і земля на початку дала свій плід - чоловіка Тому, Хто її зробив.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2024-05-02T09:25:22Z</dcterms:modified>
</cp:coreProperties>
</file>