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687"/>
        <w:gridCol w:w="6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 є ангел Уріїл, який на початку прийшов до мене? Томущо він зробив, щоб я прийшов до цього великого жаху розуму, і мій кінець був у зітління і моя молитва в погорду.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2024-05-02T01:41:44Z</dcterms:modified>
</cp:coreProperties>
</file>