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3347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побачив те, чого я не знав, і чую те, чого не знаю.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2024-05-02T01:44:43Z</dcterms:modified>
</cp:coreProperties>
</file>