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3844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друге, і це швидше ніж попередне зникло.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2024-05-07T15:45:24Z</dcterms:modified>
</cp:coreProperties>
</file>