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3044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і ось два, що осталися і вони в себе самих думали панувати.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2024-05-07T18:59:46Z</dcterms:modified>
</cp:coreProperties>
</file>