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2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память про вас перед Всевишним, і Сильний не забув про вас в змаганні.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2024-05-03T09:48:15Z</dcterms:modified>
</cp:coreProperties>
</file>