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1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побачив самого чоловіка, що сходив з гори і прикликував до себе інше мирне множество.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2024-04-29T03:43:01Z</dcterms:modified>
</cp:coreProperties>
</file>