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2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приходили до нього лиця багатьох людей, деякі радісні, деякі смутні, деякі ж сковані, деякі приводили тих, що приносилися в жертву. І я збудився від множества страху і я благав Всевишнього і я сказав: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2024-04-28T20:10:26Z</dcterms:modified>
</cp:coreProperties>
</file>