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729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покажи мені ще й пояснення цього сна.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2024-04-28T20:21:00Z</dcterms:modified>
</cp:coreProperties>
</file>