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4191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які не остануться, будуть сумні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2024-04-28T23:53:44Z</dcterms:modified>
</cp:coreProperties>
</file>