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73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(їм) горе, бо побачили великі небезпеки і численні потреби, так як показують ці сни.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2024-04-28T22:42:40Z</dcterms:modified>
</cp:coreProperties>
</file>