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3377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 моря піднявся вітер, щоб розбурхати всі його хвилі.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2024-04-28T22:54:25Z</dcterms:modified>
</cp:coreProperties>
</file>