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60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Одначе легше є через небезпеку до цих прийти, ніж минути наче хмара віку і не бачити те, що трапиться в останніх (часах). І Він мені відповів і сказав: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2024-04-28T22:42:01Z</dcterms:modified>
</cp:coreProperties>
</file>