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3012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знай, що більш блаженні є ті, що осталися, понад тих, що померли.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2024-04-28T23:16:10Z</dcterms:modified>
</cp:coreProperties>
</file>