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3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той, кого Всевишний зберігає на багато часів, який через себе самого освободить своє створіння, і він розположить тих, що осталися.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2024-04-28T23:23:12Z</dcterms:modified>
</cp:coreProperties>
</file>