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3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що не держав списа, ані воєнної зброї, і нищить напад того множества, що прийшло воювати проти нього, це пояснення: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2024-04-28T22:29:29Z</dcterms:modified>
</cp:coreProperties>
</file>