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2938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 коли Всевишний почне освободжувати тих, що є на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2024-04-29T02:34:43Z</dcterms:modified>
</cp:coreProperties>
</file>