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712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жах ума на тих, що замешкують землю.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2024-04-29T06:30:17Z</dcterms:modified>
</cp:coreProperties>
</file>