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8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проти одних задумають воювати, міста проти міст і місце проти місця і нарід проти народу і царство проти царства.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2024-04-29T02:50:01Z</dcterms:modified>
</cp:coreProperties>
</file>