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разом безчисленне множество, так як ти бачив, тих, що хотіли прийти і воювати проти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2024-04-28T19:51:06Z</dcterms:modified>
</cp:coreProperties>
</file>