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девять племен, які були полонені з своєї землі в днях царя Йосії, якого полоненим попровадив Салманассар цар ассирійців, і переніс їх поза ріку, і вони були перенесені до іншої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2024-04-29T02:31:53Z</dcterms:modified>
</cp:coreProperties>
</file>