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6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собі дали цю пораду, щоб оставити множество народів, і піти до дальшої околиці, де ніколи ніхто не замешкав там з людського роду,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2024-04-29T04:08:56Z</dcterms:modified>
</cp:coreProperties>
</file>